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A8CC9" w14:textId="77777777" w:rsidR="00EF6274" w:rsidRPr="00EF6274" w:rsidRDefault="00EF6274" w:rsidP="00EF6274">
      <w:pPr>
        <w:jc w:val="center"/>
        <w:rPr>
          <w:sz w:val="36"/>
          <w:szCs w:val="36"/>
        </w:rPr>
      </w:pPr>
      <w:r w:rsidRPr="00EF6274">
        <w:rPr>
          <w:rFonts w:hint="eastAsia"/>
          <w:sz w:val="36"/>
          <w:szCs w:val="36"/>
        </w:rPr>
        <w:t>第</w:t>
      </w:r>
      <w:r w:rsidR="00A76D76">
        <w:rPr>
          <w:rFonts w:hint="eastAsia"/>
          <w:sz w:val="36"/>
          <w:szCs w:val="36"/>
        </w:rPr>
        <w:t>１</w:t>
      </w:r>
      <w:r w:rsidRPr="00EF6274">
        <w:rPr>
          <w:rFonts w:hint="eastAsia"/>
          <w:sz w:val="36"/>
          <w:szCs w:val="36"/>
        </w:rPr>
        <w:t>次選考（論文試験）</w:t>
      </w:r>
    </w:p>
    <w:p w14:paraId="5FB7C007" w14:textId="77777777" w:rsidR="00EF6274" w:rsidRPr="00EF6274" w:rsidRDefault="00EF6274" w:rsidP="00EF6274">
      <w:pPr>
        <w:jc w:val="center"/>
        <w:rPr>
          <w:sz w:val="36"/>
          <w:szCs w:val="36"/>
        </w:rPr>
      </w:pPr>
    </w:p>
    <w:p w14:paraId="274EB18C" w14:textId="3363B6EB" w:rsidR="00EF6274" w:rsidRPr="00EF6274" w:rsidRDefault="00EF6274" w:rsidP="00EF6274">
      <w:pPr>
        <w:wordWrap w:val="0"/>
        <w:jc w:val="right"/>
        <w:rPr>
          <w:sz w:val="36"/>
          <w:szCs w:val="36"/>
          <w:u w:val="single"/>
        </w:rPr>
      </w:pPr>
      <w:r w:rsidRPr="00EF6274">
        <w:rPr>
          <w:rFonts w:hint="eastAsia"/>
          <w:sz w:val="36"/>
          <w:szCs w:val="36"/>
          <w:u w:val="single"/>
        </w:rPr>
        <w:t xml:space="preserve">氏　　名　　　　　　　</w:t>
      </w:r>
      <w:r>
        <w:rPr>
          <w:rFonts w:hint="eastAsia"/>
          <w:sz w:val="36"/>
          <w:szCs w:val="36"/>
          <w:u w:val="single"/>
        </w:rPr>
        <w:t xml:space="preserve">　　</w:t>
      </w:r>
    </w:p>
    <w:p w14:paraId="10FE1C02" w14:textId="77777777" w:rsidR="00EF6274" w:rsidRPr="00EF6274" w:rsidRDefault="00EF6274" w:rsidP="00EF6274">
      <w:pPr>
        <w:jc w:val="right"/>
        <w:rPr>
          <w:sz w:val="32"/>
          <w:szCs w:val="32"/>
          <w:u w:val="single"/>
        </w:rPr>
      </w:pPr>
    </w:p>
    <w:p w14:paraId="4EC14868" w14:textId="77777777" w:rsidR="0024117D" w:rsidRPr="002D2938" w:rsidRDefault="0024117D" w:rsidP="0024117D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6803A541" w14:textId="77777777" w:rsidR="0024117D" w:rsidRPr="002D2938" w:rsidRDefault="0024117D" w:rsidP="0024117D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6EE7A8E5" w14:textId="77777777" w:rsidR="0024117D" w:rsidRPr="002D2938" w:rsidRDefault="0024117D" w:rsidP="0024117D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484743D0" w14:textId="77777777" w:rsidR="0024117D" w:rsidRPr="002D2938" w:rsidRDefault="0024117D" w:rsidP="0024117D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71016EAE" w14:textId="77777777" w:rsidR="0024117D" w:rsidRPr="002D2938" w:rsidRDefault="0024117D" w:rsidP="0024117D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5F000D88" w14:textId="77777777" w:rsidR="0024117D" w:rsidRPr="002D2938" w:rsidRDefault="0024117D" w:rsidP="0024117D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20141238" w14:textId="77777777" w:rsidR="0024117D" w:rsidRPr="002D2938" w:rsidRDefault="0024117D" w:rsidP="0024117D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3D0BB2D4" w14:textId="77777777" w:rsidR="0024117D" w:rsidRPr="002D2938" w:rsidRDefault="0024117D" w:rsidP="0024117D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04D8499C" w14:textId="77777777" w:rsidR="0024117D" w:rsidRPr="002D2938" w:rsidRDefault="0024117D" w:rsidP="0024117D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788C89EF" w14:textId="77777777" w:rsidR="0024117D" w:rsidRPr="002D2938" w:rsidRDefault="0024117D" w:rsidP="0024117D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429492BB" w14:textId="77777777" w:rsidR="0024117D" w:rsidRPr="002D2938" w:rsidRDefault="0024117D" w:rsidP="0024117D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58CDE1FB" w14:textId="77777777" w:rsidR="0024117D" w:rsidRPr="002D2938" w:rsidRDefault="0024117D" w:rsidP="0024117D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6D63300D" w14:textId="77777777" w:rsidR="0024117D" w:rsidRPr="002D2938" w:rsidRDefault="0024117D" w:rsidP="0024117D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113742B6" w14:textId="77777777" w:rsidR="0024117D" w:rsidRPr="002D2938" w:rsidRDefault="0024117D" w:rsidP="0024117D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1006E775" w14:textId="77777777" w:rsidR="0024117D" w:rsidRPr="002D2938" w:rsidRDefault="0024117D" w:rsidP="0024117D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73EA34D7" w14:textId="77777777" w:rsidR="0024117D" w:rsidRPr="002D2938" w:rsidRDefault="0024117D" w:rsidP="0024117D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7AFA04ED" w14:textId="77777777" w:rsidR="0024117D" w:rsidRPr="002D2938" w:rsidRDefault="0024117D" w:rsidP="0024117D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649BFCCB" w14:textId="77777777" w:rsidR="0024117D" w:rsidRPr="002D2938" w:rsidRDefault="0024117D" w:rsidP="0024117D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4F3DEBF6" w14:textId="77777777" w:rsidR="0024117D" w:rsidRPr="002D2938" w:rsidRDefault="0024117D" w:rsidP="0024117D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15920BA5" w14:textId="77777777" w:rsidR="0024117D" w:rsidRPr="002D2938" w:rsidRDefault="0024117D" w:rsidP="0024117D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1ED5732A" w14:textId="77777777" w:rsidR="0024117D" w:rsidRPr="002D2938" w:rsidRDefault="0024117D" w:rsidP="0024117D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lastRenderedPageBreak/>
        <w:t xml:space="preserve">　　　　　　　　　　　　　　　　　　　　　　　　　　　　　　　　　　　　　　　　　</w:t>
      </w:r>
    </w:p>
    <w:p w14:paraId="7DAFCAE6" w14:textId="77777777" w:rsidR="0024117D" w:rsidRPr="002D2938" w:rsidRDefault="0024117D" w:rsidP="0024117D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5C07E60B" w14:textId="77777777" w:rsidR="0024117D" w:rsidRPr="002D2938" w:rsidRDefault="0024117D" w:rsidP="0024117D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36112404" w14:textId="77777777" w:rsidR="0024117D" w:rsidRPr="002D2938" w:rsidRDefault="0024117D" w:rsidP="0024117D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4A9F7622" w14:textId="77777777" w:rsidR="0024117D" w:rsidRPr="002D2938" w:rsidRDefault="0024117D" w:rsidP="0024117D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6283D788" w14:textId="77777777" w:rsidR="0024117D" w:rsidRPr="002D2938" w:rsidRDefault="0024117D" w:rsidP="0024117D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76F06CCC" w14:textId="77777777" w:rsidR="0024117D" w:rsidRPr="002D2938" w:rsidRDefault="0024117D" w:rsidP="0024117D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008AB9A3" w14:textId="77777777" w:rsidR="0024117D" w:rsidRPr="002D2938" w:rsidRDefault="0024117D" w:rsidP="0024117D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65004880" w14:textId="77777777" w:rsidR="0024117D" w:rsidRPr="002D2938" w:rsidRDefault="0024117D" w:rsidP="0024117D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56EA4FBC" w14:textId="77777777" w:rsidR="0024117D" w:rsidRPr="002D2938" w:rsidRDefault="0024117D" w:rsidP="0024117D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7601C08D" w14:textId="77777777" w:rsidR="0024117D" w:rsidRPr="002D2938" w:rsidRDefault="0024117D" w:rsidP="0024117D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3C44D895" w14:textId="77777777" w:rsidR="0024117D" w:rsidRPr="002D2938" w:rsidRDefault="0024117D" w:rsidP="0024117D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3835B39B" w14:textId="77777777" w:rsidR="0024117D" w:rsidRPr="002D2938" w:rsidRDefault="0024117D" w:rsidP="0024117D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7F38153A" w14:textId="77777777" w:rsidR="0024117D" w:rsidRPr="002D2938" w:rsidRDefault="0024117D" w:rsidP="0024117D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25933CB2" w14:textId="77777777" w:rsidR="0024117D" w:rsidRPr="002D2938" w:rsidRDefault="0024117D" w:rsidP="0024117D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1C8C3E6D" w14:textId="77777777" w:rsidR="0024117D" w:rsidRPr="002D2938" w:rsidRDefault="0024117D" w:rsidP="0024117D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4B439332" w14:textId="77777777" w:rsidR="0024117D" w:rsidRPr="002D2938" w:rsidRDefault="0024117D" w:rsidP="0024117D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7A72B675" w14:textId="77777777" w:rsidR="0024117D" w:rsidRPr="002D2938" w:rsidRDefault="0024117D" w:rsidP="0024117D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1DCEA9C8" w14:textId="77777777" w:rsidR="0024117D" w:rsidRPr="002D2938" w:rsidRDefault="0024117D" w:rsidP="0024117D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1C541A20" w14:textId="77777777" w:rsidR="0024117D" w:rsidRPr="002D2938" w:rsidRDefault="0024117D" w:rsidP="0024117D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617B0781" w14:textId="77777777" w:rsidR="0024117D" w:rsidRPr="002D2938" w:rsidRDefault="0024117D" w:rsidP="0024117D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47DBBD73" w14:textId="77777777" w:rsidR="0024117D" w:rsidRPr="002D2938" w:rsidRDefault="0024117D" w:rsidP="0024117D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53FFB998" w14:textId="77777777" w:rsidR="0024117D" w:rsidRPr="002D2938" w:rsidRDefault="0024117D" w:rsidP="0024117D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147FEDBD" w14:textId="77777777" w:rsidR="0024117D" w:rsidRPr="002D2938" w:rsidRDefault="0024117D" w:rsidP="0024117D">
      <w:pPr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sectPr w:rsidR="0024117D" w:rsidRPr="002D2938" w:rsidSect="0024117D"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418" w:right="1247" w:bottom="1418" w:left="1247" w:header="680" w:footer="680" w:gutter="0"/>
      <w:cols w:space="425"/>
      <w:noEndnote/>
      <w:docGrid w:type="linesAndChars" w:linePitch="582" w:charSpace="-185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E85F5" w14:textId="77777777" w:rsidR="00B23336" w:rsidRDefault="00B23336">
      <w:r>
        <w:separator/>
      </w:r>
    </w:p>
  </w:endnote>
  <w:endnote w:type="continuationSeparator" w:id="0">
    <w:p w14:paraId="0809941D" w14:textId="77777777" w:rsidR="00B23336" w:rsidRDefault="00B2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5B14" w14:textId="77777777" w:rsidR="00990FE3" w:rsidRDefault="00990FE3" w:rsidP="005C51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569FD88" w14:textId="77777777" w:rsidR="00990FE3" w:rsidRDefault="00990FE3" w:rsidP="00990FE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12526" w14:textId="77777777" w:rsidR="00990FE3" w:rsidRDefault="00990FE3" w:rsidP="00990FE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7F4581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383E6" w14:textId="77777777" w:rsidR="00B23336" w:rsidRDefault="00B23336">
      <w:r>
        <w:separator/>
      </w:r>
    </w:p>
  </w:footnote>
  <w:footnote w:type="continuationSeparator" w:id="0">
    <w:p w14:paraId="57DD6E31" w14:textId="77777777" w:rsidR="00B23336" w:rsidRDefault="00B23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E1742" w14:textId="77777777" w:rsidR="006E74A4" w:rsidRDefault="00B43D64" w:rsidP="00B43D64">
    <w:pPr>
      <w:pStyle w:val="a3"/>
      <w:wordWrap w:val="0"/>
      <w:jc w:val="right"/>
    </w:pPr>
    <w:r>
      <w:t>解答用紙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705CE" w14:textId="77777777" w:rsidR="00990FE3" w:rsidRPr="00990FE3" w:rsidRDefault="00990FE3" w:rsidP="00990FE3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990FE3">
      <w:rPr>
        <w:rFonts w:ascii="ＭＳ ゴシック" w:eastAsia="ＭＳ ゴシック" w:hAnsi="ＭＳ ゴシック" w:hint="eastAsia"/>
        <w:sz w:val="20"/>
        <w:szCs w:val="20"/>
      </w:rPr>
      <w:t>経験小論文答案用紙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83FC0"/>
    <w:multiLevelType w:val="hybridMultilevel"/>
    <w:tmpl w:val="8BA4B2EC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D4EB4"/>
    <w:multiLevelType w:val="hybridMultilevel"/>
    <w:tmpl w:val="B3E04788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36C4A"/>
    <w:multiLevelType w:val="hybridMultilevel"/>
    <w:tmpl w:val="AF04DA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1"/>
  <w:drawingGridVerticalSpacing w:val="291"/>
  <w:displayVerticalDrawingGridEvery w:val="2"/>
  <w:characterSpacingControl w:val="compressPunctuation"/>
  <w:hdr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6C"/>
    <w:rsid w:val="000232DF"/>
    <w:rsid w:val="00027D16"/>
    <w:rsid w:val="00037EB9"/>
    <w:rsid w:val="00063031"/>
    <w:rsid w:val="00065C27"/>
    <w:rsid w:val="000D6301"/>
    <w:rsid w:val="000F4602"/>
    <w:rsid w:val="001965FB"/>
    <w:rsid w:val="001A48C4"/>
    <w:rsid w:val="001D575C"/>
    <w:rsid w:val="001E7025"/>
    <w:rsid w:val="002170BB"/>
    <w:rsid w:val="002273F9"/>
    <w:rsid w:val="0024117D"/>
    <w:rsid w:val="002511FE"/>
    <w:rsid w:val="00261BA5"/>
    <w:rsid w:val="00267B50"/>
    <w:rsid w:val="0028304D"/>
    <w:rsid w:val="00287888"/>
    <w:rsid w:val="00297DD2"/>
    <w:rsid w:val="002D2938"/>
    <w:rsid w:val="002D619A"/>
    <w:rsid w:val="002D74F4"/>
    <w:rsid w:val="002F246C"/>
    <w:rsid w:val="002F284A"/>
    <w:rsid w:val="00310617"/>
    <w:rsid w:val="0032279E"/>
    <w:rsid w:val="00350427"/>
    <w:rsid w:val="00357CF4"/>
    <w:rsid w:val="00374182"/>
    <w:rsid w:val="003B1F4E"/>
    <w:rsid w:val="003E115C"/>
    <w:rsid w:val="003F42BA"/>
    <w:rsid w:val="00403508"/>
    <w:rsid w:val="00435C0D"/>
    <w:rsid w:val="00440B23"/>
    <w:rsid w:val="0045071B"/>
    <w:rsid w:val="004705AC"/>
    <w:rsid w:val="00474622"/>
    <w:rsid w:val="00484568"/>
    <w:rsid w:val="0049687D"/>
    <w:rsid w:val="004A4ED7"/>
    <w:rsid w:val="004F73F1"/>
    <w:rsid w:val="004F7939"/>
    <w:rsid w:val="00503016"/>
    <w:rsid w:val="00510694"/>
    <w:rsid w:val="00534811"/>
    <w:rsid w:val="00552DE6"/>
    <w:rsid w:val="00561834"/>
    <w:rsid w:val="00587248"/>
    <w:rsid w:val="00592F44"/>
    <w:rsid w:val="005A0D5B"/>
    <w:rsid w:val="005C51A6"/>
    <w:rsid w:val="006237C9"/>
    <w:rsid w:val="00642CCA"/>
    <w:rsid w:val="006664C5"/>
    <w:rsid w:val="00683947"/>
    <w:rsid w:val="00686C63"/>
    <w:rsid w:val="006E74A4"/>
    <w:rsid w:val="00712E6F"/>
    <w:rsid w:val="0071715E"/>
    <w:rsid w:val="00742DE1"/>
    <w:rsid w:val="00786D5B"/>
    <w:rsid w:val="007E769A"/>
    <w:rsid w:val="007F075B"/>
    <w:rsid w:val="007F1AD1"/>
    <w:rsid w:val="007F4581"/>
    <w:rsid w:val="00800174"/>
    <w:rsid w:val="00803969"/>
    <w:rsid w:val="00824255"/>
    <w:rsid w:val="0082606C"/>
    <w:rsid w:val="0082773A"/>
    <w:rsid w:val="008327D7"/>
    <w:rsid w:val="008617B4"/>
    <w:rsid w:val="00861D8F"/>
    <w:rsid w:val="008A36AF"/>
    <w:rsid w:val="008B3852"/>
    <w:rsid w:val="008E6D34"/>
    <w:rsid w:val="0090468E"/>
    <w:rsid w:val="00905F96"/>
    <w:rsid w:val="0096187F"/>
    <w:rsid w:val="00971E40"/>
    <w:rsid w:val="00980484"/>
    <w:rsid w:val="00990FE3"/>
    <w:rsid w:val="00991FDC"/>
    <w:rsid w:val="009B582F"/>
    <w:rsid w:val="009F458F"/>
    <w:rsid w:val="009F714E"/>
    <w:rsid w:val="00A136DF"/>
    <w:rsid w:val="00A1726E"/>
    <w:rsid w:val="00A76D76"/>
    <w:rsid w:val="00A86FB4"/>
    <w:rsid w:val="00AC0024"/>
    <w:rsid w:val="00AD4B82"/>
    <w:rsid w:val="00AE37B1"/>
    <w:rsid w:val="00B23336"/>
    <w:rsid w:val="00B43D64"/>
    <w:rsid w:val="00B50887"/>
    <w:rsid w:val="00B91B78"/>
    <w:rsid w:val="00BF605E"/>
    <w:rsid w:val="00C01D9C"/>
    <w:rsid w:val="00C646FE"/>
    <w:rsid w:val="00C82CF6"/>
    <w:rsid w:val="00CB71BF"/>
    <w:rsid w:val="00CC70E4"/>
    <w:rsid w:val="00CF0F0B"/>
    <w:rsid w:val="00CF2CCC"/>
    <w:rsid w:val="00D02ED9"/>
    <w:rsid w:val="00D061B6"/>
    <w:rsid w:val="00D427DD"/>
    <w:rsid w:val="00D72E70"/>
    <w:rsid w:val="00D8552D"/>
    <w:rsid w:val="00DD609C"/>
    <w:rsid w:val="00E23ACA"/>
    <w:rsid w:val="00E4125C"/>
    <w:rsid w:val="00E8485E"/>
    <w:rsid w:val="00ED2695"/>
    <w:rsid w:val="00ED2C83"/>
    <w:rsid w:val="00ED370A"/>
    <w:rsid w:val="00EE29E2"/>
    <w:rsid w:val="00EF6274"/>
    <w:rsid w:val="00F06516"/>
    <w:rsid w:val="00F10B6D"/>
    <w:rsid w:val="00F1663A"/>
    <w:rsid w:val="00F20349"/>
    <w:rsid w:val="00F24D65"/>
    <w:rsid w:val="00F35ABF"/>
    <w:rsid w:val="00F62F8F"/>
    <w:rsid w:val="00F94884"/>
    <w:rsid w:val="00FA0B3E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80E827E"/>
  <w15:chartTrackingRefBased/>
  <w15:docId w15:val="{58CE657D-E03C-4ECC-BA94-DAF36A56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117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7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11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FE3"/>
  </w:style>
  <w:style w:type="character" w:customStyle="1" w:styleId="a5">
    <w:name w:val="フッター (文字)"/>
    <w:link w:val="a4"/>
    <w:uiPriority w:val="99"/>
    <w:rsid w:val="00310617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6E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7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743FD-5051-40EE-8A4B-FE9F3352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280</Words>
  <Characters>1596</Characters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ＩＤ：０００００００　　氏名：○○　○○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2021-05-28T07:08:00Z</cp:lastPrinted>
  <dcterms:created xsi:type="dcterms:W3CDTF">2019-11-13T12:05:00Z</dcterms:created>
  <dcterms:modified xsi:type="dcterms:W3CDTF">2021-05-31T00:02:00Z</dcterms:modified>
</cp:coreProperties>
</file>