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E3AA" w14:textId="77777777"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14:paraId="0035B266" w14:textId="77777777" w:rsidR="00EF6274" w:rsidRPr="00EF6274" w:rsidRDefault="00EF6274" w:rsidP="00EF6274">
      <w:pPr>
        <w:jc w:val="center"/>
        <w:rPr>
          <w:sz w:val="36"/>
          <w:szCs w:val="36"/>
        </w:rPr>
      </w:pPr>
    </w:p>
    <w:p w14:paraId="2709AB07" w14:textId="77777777"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14:paraId="38F2F952" w14:textId="77777777"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14:paraId="5C53957B" w14:textId="77777777"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0D9A6F98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8B7E0DF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413AD63B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09395BCC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88343B9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5ECA0D43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086BA354" w14:textId="77777777"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246574C8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633DD706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566EEE20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8B21F8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46FAEE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B964E6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04AA7E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B1709C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DDEE32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ABBEF35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6D4A104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631EB59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41E877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23F49F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105D7A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830229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9AB3E9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98DE56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3A573A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D51ECE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AFB79E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C811832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F89F84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B059109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F99BB65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7B6E33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E37807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246F8C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7C34EB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AB0EEC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0C4F66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F2C8F8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B8BE36D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0A07FE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8586AD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3074F0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A6EF39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D82D47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F1DF4C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B4479C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D01323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1EF6CA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927F6E5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D3779D2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44943D5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9BC145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F658F9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6429E54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4C0A367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D498AAC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959C3AB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3B47980" w14:textId="77777777"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A3A1" w14:textId="77777777" w:rsidR="00C7226A" w:rsidRDefault="00C7226A">
      <w:r>
        <w:separator/>
      </w:r>
    </w:p>
  </w:endnote>
  <w:endnote w:type="continuationSeparator" w:id="0">
    <w:p w14:paraId="7A137ACE" w14:textId="77777777" w:rsidR="00C7226A" w:rsidRDefault="00C7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BDD4" w14:textId="77777777"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EA27C9" w14:textId="77777777"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E36E" w14:textId="77777777"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BD79" w14:textId="77777777" w:rsidR="00C7226A" w:rsidRDefault="00C7226A">
      <w:r>
        <w:separator/>
      </w:r>
    </w:p>
  </w:footnote>
  <w:footnote w:type="continuationSeparator" w:id="0">
    <w:p w14:paraId="1E888B1D" w14:textId="77777777" w:rsidR="00C7226A" w:rsidRDefault="00C7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383D" w14:textId="77777777"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9DA0" w14:textId="77777777"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2724D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7226A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A851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EC13-5799-474A-9347-171274B0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2023-05-25T02:53:00Z</dcterms:created>
  <dcterms:modified xsi:type="dcterms:W3CDTF">2023-05-25T02:53:00Z</dcterms:modified>
</cp:coreProperties>
</file>