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DAEB" w14:textId="77777777"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14:paraId="392F6F45" w14:textId="77777777" w:rsidR="00EF6274" w:rsidRPr="00EF6274" w:rsidRDefault="00EF6274" w:rsidP="00EF6274">
      <w:pPr>
        <w:jc w:val="center"/>
        <w:rPr>
          <w:sz w:val="36"/>
          <w:szCs w:val="36"/>
        </w:rPr>
      </w:pPr>
    </w:p>
    <w:p w14:paraId="6BCC7451" w14:textId="77777777"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14:paraId="1D9747DB" w14:textId="77777777"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14:paraId="4FAC5CEC" w14:textId="77777777"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2275A4B3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163C2E23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1DC2B6A7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51E5F883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7E7B9D3E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674C43B0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73CDB3FD" w14:textId="77777777"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357EF72F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62DD8CBB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686CC6C9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3012F99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2FDF743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403A44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AC1F09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D379E8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9CA954A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BCDFA59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809E03B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DEBFE3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1855CF3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44BBA9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842AE8B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12EC2FF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9FB627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BFD410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DB5829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75F9FCA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A81E66A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4716F24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EC16A8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D1FBA1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5320AE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BD8E28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A777875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45526D9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1C046E5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86CA6E5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B4B61A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5EE21E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B986E6B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1D0D93D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42AAEE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483F703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5A7EF94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69ED12A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5CB0E4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9EF8159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4421F13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7AF23E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500FC1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1D47193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E15DF1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81CEC5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8A2D3A4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99E09DA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EECD0C6" w14:textId="77777777"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E12414D" w14:textId="77777777"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D600D19" w14:textId="77777777"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8E36806" w14:textId="77777777"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1A1094">
      <w:headerReference w:type="default" r:id="rId9"/>
      <w:footerReference w:type="even" r:id="rId10"/>
      <w:headerReference w:type="first" r:id="rId11"/>
      <w:footerReference w:type="first" r:id="rId12"/>
      <w:pgSz w:w="16839" w:h="23814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651D" w14:textId="77777777" w:rsidR="00CC1FC1" w:rsidRDefault="00CC1FC1">
      <w:r>
        <w:separator/>
      </w:r>
    </w:p>
  </w:endnote>
  <w:endnote w:type="continuationSeparator" w:id="0">
    <w:p w14:paraId="0289F722" w14:textId="77777777" w:rsidR="00CC1FC1" w:rsidRDefault="00CC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4088" w14:textId="77777777"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8D8AD4" w14:textId="77777777"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16AB" w14:textId="77777777"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2613D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966A" w14:textId="77777777" w:rsidR="00CC1FC1" w:rsidRDefault="00CC1FC1">
      <w:r>
        <w:separator/>
      </w:r>
    </w:p>
  </w:footnote>
  <w:footnote w:type="continuationSeparator" w:id="0">
    <w:p w14:paraId="6D14FCE7" w14:textId="77777777" w:rsidR="00CC1FC1" w:rsidRDefault="00CC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610F" w14:textId="77777777" w:rsidR="006E74A4" w:rsidRDefault="00C56998" w:rsidP="00B43D64">
    <w:pPr>
      <w:pStyle w:val="a3"/>
      <w:wordWrap w:val="0"/>
      <w:jc w:val="right"/>
    </w:pPr>
    <w:r>
      <w:rPr>
        <w:rFonts w:hint="eastAsia"/>
      </w:rPr>
      <w:t>論文試験答案（</w:t>
    </w:r>
    <w:r w:rsidR="00F2613D">
      <w:rPr>
        <w:rFonts w:hint="eastAsia"/>
      </w:rPr>
      <w:t>様式３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DDBF" w14:textId="77777777"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1094"/>
    <w:rsid w:val="001A48C4"/>
    <w:rsid w:val="001D575C"/>
    <w:rsid w:val="001E7025"/>
    <w:rsid w:val="001F3551"/>
    <w:rsid w:val="002170BB"/>
    <w:rsid w:val="002273F9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427BD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56998"/>
    <w:rsid w:val="00C646FE"/>
    <w:rsid w:val="00CB71BF"/>
    <w:rsid w:val="00CC1FC1"/>
    <w:rsid w:val="00CC70E4"/>
    <w:rsid w:val="00CF0F0B"/>
    <w:rsid w:val="00CF2CCC"/>
    <w:rsid w:val="00D02ED9"/>
    <w:rsid w:val="00D061B6"/>
    <w:rsid w:val="00D427DD"/>
    <w:rsid w:val="00D675D7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58DA5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EC13-5799-474A-9347-171274B0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2023-05-23T08:51:00Z</dcterms:created>
  <dcterms:modified xsi:type="dcterms:W3CDTF">2023-05-23T08:51:00Z</dcterms:modified>
</cp:coreProperties>
</file>