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8CC9" w14:textId="77777777"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5FB7C007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274EB18C" w14:textId="65C6C57F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10FE1C02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4EC14868" w14:textId="44E7BD0C" w:rsidR="0024117D" w:rsidRPr="006D62DF" w:rsidRDefault="0024117D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  <w:r w:rsidR="006D62DF">
        <w:rPr>
          <w:rFonts w:hint="eastAsia"/>
          <w:sz w:val="21"/>
          <w:szCs w:val="21"/>
          <w:u w:val="dotted"/>
        </w:rPr>
        <w:t xml:space="preserve"> </w:t>
      </w:r>
      <w:r w:rsidR="006D62DF">
        <w:rPr>
          <w:sz w:val="21"/>
          <w:szCs w:val="21"/>
          <w:u w:val="dotted"/>
        </w:rPr>
        <w:t xml:space="preserve">           </w:t>
      </w:r>
      <w:r w:rsidRPr="006D62DF">
        <w:rPr>
          <w:rFonts w:hint="eastAsia"/>
          <w:sz w:val="21"/>
          <w:szCs w:val="21"/>
          <w:u w:val="dotted"/>
        </w:rPr>
        <w:t xml:space="preserve">　　</w:t>
      </w:r>
      <w:r w:rsidR="006D62DF">
        <w:rPr>
          <w:rFonts w:hint="eastAsia"/>
          <w:sz w:val="21"/>
          <w:szCs w:val="21"/>
          <w:u w:val="dotted"/>
        </w:rPr>
        <w:t xml:space="preserve">　</w:t>
      </w:r>
    </w:p>
    <w:p w14:paraId="6803A541" w14:textId="54F21343" w:rsidR="0024117D" w:rsidRPr="006D62DF" w:rsidRDefault="0024117D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6D62DF">
        <w:rPr>
          <w:rFonts w:hint="eastAsia"/>
          <w:sz w:val="21"/>
          <w:szCs w:val="21"/>
          <w:u w:val="dotted"/>
        </w:rPr>
        <w:t xml:space="preserve"> </w:t>
      </w:r>
      <w:r w:rsidR="006D62DF">
        <w:rPr>
          <w:sz w:val="21"/>
          <w:szCs w:val="21"/>
          <w:u w:val="dotted"/>
        </w:rPr>
        <w:t xml:space="preserve">           </w:t>
      </w:r>
    </w:p>
    <w:p w14:paraId="6EE7A8E5" w14:textId="4E4236A9" w:rsidR="0024117D" w:rsidRPr="006D62DF" w:rsidRDefault="0024117D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6D62DF">
        <w:rPr>
          <w:rFonts w:hint="eastAsia"/>
          <w:sz w:val="21"/>
          <w:szCs w:val="21"/>
          <w:u w:val="dotted"/>
        </w:rPr>
        <w:t xml:space="preserve"> </w:t>
      </w:r>
      <w:r w:rsidR="006D62DF">
        <w:rPr>
          <w:sz w:val="21"/>
          <w:szCs w:val="21"/>
          <w:u w:val="dotted"/>
        </w:rPr>
        <w:t xml:space="preserve">           </w:t>
      </w:r>
    </w:p>
    <w:p w14:paraId="484743D0" w14:textId="43D49AAF" w:rsidR="0024117D" w:rsidRPr="006D62DF" w:rsidRDefault="0024117D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6D62DF">
        <w:rPr>
          <w:rFonts w:hint="eastAsia"/>
          <w:sz w:val="21"/>
          <w:szCs w:val="21"/>
          <w:u w:val="dotted"/>
        </w:rPr>
        <w:t xml:space="preserve"> </w:t>
      </w:r>
      <w:r w:rsidR="006D62DF">
        <w:rPr>
          <w:sz w:val="21"/>
          <w:szCs w:val="21"/>
          <w:u w:val="dotted"/>
        </w:rPr>
        <w:t xml:space="preserve">           </w:t>
      </w:r>
    </w:p>
    <w:p w14:paraId="71016EAE" w14:textId="5F9236CB" w:rsidR="0024117D" w:rsidRPr="006D62DF" w:rsidRDefault="0024117D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6D62DF">
        <w:rPr>
          <w:rFonts w:hint="eastAsia"/>
          <w:sz w:val="21"/>
          <w:szCs w:val="21"/>
          <w:u w:val="dotted"/>
        </w:rPr>
        <w:t xml:space="preserve"> </w:t>
      </w:r>
      <w:r w:rsidR="006D62DF">
        <w:rPr>
          <w:sz w:val="21"/>
          <w:szCs w:val="21"/>
          <w:u w:val="dotted"/>
        </w:rPr>
        <w:t xml:space="preserve">           </w:t>
      </w:r>
    </w:p>
    <w:p w14:paraId="5F000D88" w14:textId="608592F3" w:rsidR="0024117D" w:rsidRPr="006D62DF" w:rsidRDefault="0024117D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6D62DF">
        <w:rPr>
          <w:rFonts w:hint="eastAsia"/>
          <w:sz w:val="21"/>
          <w:szCs w:val="21"/>
          <w:u w:val="dotted"/>
        </w:rPr>
        <w:t xml:space="preserve"> </w:t>
      </w:r>
      <w:r w:rsidR="006D62DF">
        <w:rPr>
          <w:sz w:val="21"/>
          <w:szCs w:val="21"/>
          <w:u w:val="dotted"/>
        </w:rPr>
        <w:t xml:space="preserve">           </w:t>
      </w:r>
    </w:p>
    <w:p w14:paraId="20141238" w14:textId="7B4B3207" w:rsidR="0024117D" w:rsidRPr="006D62DF" w:rsidRDefault="0024117D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6D62DF">
        <w:rPr>
          <w:rFonts w:hint="eastAsia"/>
          <w:sz w:val="21"/>
          <w:szCs w:val="21"/>
          <w:u w:val="dotted"/>
        </w:rPr>
        <w:t xml:space="preserve"> </w:t>
      </w:r>
      <w:r w:rsidR="006D62DF">
        <w:rPr>
          <w:sz w:val="21"/>
          <w:szCs w:val="21"/>
          <w:u w:val="dotted"/>
        </w:rPr>
        <w:t xml:space="preserve">           </w:t>
      </w:r>
    </w:p>
    <w:p w14:paraId="3D0BB2D4" w14:textId="502A09A0" w:rsidR="0024117D" w:rsidRPr="006D62DF" w:rsidRDefault="0024117D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6D62DF">
        <w:rPr>
          <w:rFonts w:hint="eastAsia"/>
          <w:sz w:val="21"/>
          <w:szCs w:val="21"/>
          <w:u w:val="dotted"/>
        </w:rPr>
        <w:t xml:space="preserve"> </w:t>
      </w:r>
      <w:r w:rsidR="006D62DF">
        <w:rPr>
          <w:sz w:val="21"/>
          <w:szCs w:val="21"/>
          <w:u w:val="dotted"/>
        </w:rPr>
        <w:t xml:space="preserve">           </w:t>
      </w:r>
    </w:p>
    <w:p w14:paraId="665D2A0C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30E5E920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F98F446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0019DAD9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1EF873A2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3CF78D24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EF9AA1A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510C5A9F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1022BD4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1FB17101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3918A619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26EB798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0B9AF0FB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lastRenderedPageBreak/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608D7028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7F5ED68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0FA20644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64C94DA5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1DB00028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3374A091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5D7FFFD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3CFACFCD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BEA5C78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0D464FC6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5346A3E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7CE95058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14AC9774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446F765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547AF3F1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79B112D6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4C02BE05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7A53096D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5B8D23CD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4C34DFD9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2041D3A9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3F499C9A" w14:textId="77777777" w:rsidR="006D62DF" w:rsidRPr="006D62DF" w:rsidRDefault="006D62DF" w:rsidP="006D62DF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</w:p>
    <w:p w14:paraId="147FEDBD" w14:textId="6A1D1AA1" w:rsidR="0024117D" w:rsidRPr="006D62DF" w:rsidRDefault="006D62DF" w:rsidP="0024117D">
      <w:pPr>
        <w:rPr>
          <w:sz w:val="21"/>
          <w:szCs w:val="21"/>
          <w:u w:val="dotted"/>
        </w:rPr>
      </w:pPr>
      <w:r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dotted"/>
        </w:rPr>
        <w:t xml:space="preserve"> </w:t>
      </w:r>
      <w:r>
        <w:rPr>
          <w:sz w:val="21"/>
          <w:szCs w:val="21"/>
          <w:u w:val="dotted"/>
        </w:rPr>
        <w:t xml:space="preserve">           </w:t>
      </w:r>
      <w:r w:rsidR="0024117D" w:rsidRPr="006D62DF">
        <w:rPr>
          <w:rFonts w:hint="eastAsia"/>
          <w:sz w:val="21"/>
          <w:szCs w:val="21"/>
          <w:u w:val="dotted"/>
        </w:rPr>
        <w:t xml:space="preserve">　　　　　　　　　　　　　　　　　　　　　　　　　</w:t>
      </w:r>
    </w:p>
    <w:sectPr w:rsidR="0024117D" w:rsidRPr="006D62DF" w:rsidSect="00241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47" w:bottom="1418" w:left="1247" w:header="680" w:footer="680" w:gutter="0"/>
      <w:cols w:space="425"/>
      <w:noEndnote/>
      <w:docGrid w:type="linesAndChars" w:linePitch="582" w:charSpace="-185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1D2C3" w14:textId="77777777" w:rsidR="00C36652" w:rsidRDefault="00C36652">
      <w:r>
        <w:separator/>
      </w:r>
    </w:p>
  </w:endnote>
  <w:endnote w:type="continuationSeparator" w:id="0">
    <w:p w14:paraId="0B9889D9" w14:textId="77777777" w:rsidR="00C36652" w:rsidRDefault="00C3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5B14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69FD88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42CA" w14:textId="77777777" w:rsidR="0018275D" w:rsidRDefault="001827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2526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49CB" w14:textId="77777777" w:rsidR="00C36652" w:rsidRDefault="00C36652">
      <w:r>
        <w:separator/>
      </w:r>
    </w:p>
  </w:footnote>
  <w:footnote w:type="continuationSeparator" w:id="0">
    <w:p w14:paraId="424A4CBE" w14:textId="77777777" w:rsidR="00C36652" w:rsidRDefault="00C3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BB58" w14:textId="77777777" w:rsidR="0018275D" w:rsidRDefault="001827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1742" w14:textId="77777777" w:rsidR="006E74A4" w:rsidRDefault="00B43D64" w:rsidP="00B43D64">
    <w:pPr>
      <w:pStyle w:val="a3"/>
      <w:wordWrap w:val="0"/>
      <w:jc w:val="right"/>
    </w:pPr>
    <w:r>
      <w:t>解答用紙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05CE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291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8275D"/>
    <w:rsid w:val="001965FB"/>
    <w:rsid w:val="001A48C4"/>
    <w:rsid w:val="001D575C"/>
    <w:rsid w:val="001E7025"/>
    <w:rsid w:val="002170BB"/>
    <w:rsid w:val="002273F9"/>
    <w:rsid w:val="0024117D"/>
    <w:rsid w:val="002511FE"/>
    <w:rsid w:val="00261BA5"/>
    <w:rsid w:val="00267B50"/>
    <w:rsid w:val="0028304D"/>
    <w:rsid w:val="00287888"/>
    <w:rsid w:val="00297DD2"/>
    <w:rsid w:val="002D2938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D62DF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23336"/>
    <w:rsid w:val="00B43D64"/>
    <w:rsid w:val="00B50887"/>
    <w:rsid w:val="00B91B78"/>
    <w:rsid w:val="00BF605E"/>
    <w:rsid w:val="00C01D9C"/>
    <w:rsid w:val="00C36652"/>
    <w:rsid w:val="00C646FE"/>
    <w:rsid w:val="00C82CF6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80E82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D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F7CE-F377-499C-8365-3B79131D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2021-11-11T01:36:00Z</dcterms:created>
  <dcterms:modified xsi:type="dcterms:W3CDTF">2021-11-11T01:36:00Z</dcterms:modified>
</cp:coreProperties>
</file>