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</w:t>
      </w:r>
      <w:bookmarkStart w:id="0" w:name="_GoBack"/>
      <w:bookmarkEnd w:id="0"/>
      <w:r w:rsidRPr="00B43D64">
        <w:rPr>
          <w:sz w:val="36"/>
          <w:szCs w:val="32"/>
          <w:u w:val="dotted"/>
        </w:rPr>
        <w:t xml:space="preserve">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0241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EC13-5799-474A-9347-171274B0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</Words>
  <Characters>1815</Characters>
  <DocSecurity>0</DocSecurity>
  <Lines>15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2021-10-15T13:51:00Z</cp:lastPrinted>
  <dcterms:created xsi:type="dcterms:W3CDTF">2019-11-13T12:05:00Z</dcterms:created>
  <dcterms:modified xsi:type="dcterms:W3CDTF">2021-10-15T13:52:00Z</dcterms:modified>
</cp:coreProperties>
</file>