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5F2D75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5F2D75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B43D64" w:rsidP="00B43D64">
    <w:pPr>
      <w:pStyle w:val="a3"/>
      <w:wordWrap w:val="0"/>
      <w:jc w:val="right"/>
    </w:pPr>
    <w:r>
      <w:t>解答用紙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5F2D75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CBA2-6A63-4D87-A1CC-EAF7F5BD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</Words>
  <Characters>2025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2022-06-09T23:47:00Z</cp:lastPrinted>
  <dcterms:created xsi:type="dcterms:W3CDTF">2019-11-13T12:05:00Z</dcterms:created>
  <dcterms:modified xsi:type="dcterms:W3CDTF">2022-06-09T23:48:00Z</dcterms:modified>
</cp:coreProperties>
</file>