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C458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540050EA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2B2CFEE5" w14:textId="77777777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783B6184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19190C5A" w14:textId="77777777"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0FB94DC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E8AB6A7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A8E12E4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7776FCC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C08BD14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64A652E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F188966" w14:textId="77777777"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B5BF946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1276EFDD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7DCA775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71119D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619C53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5AED27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ECC63F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223BAA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FBC237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FA91F5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6240C5F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FFB622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9F1D44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D6A6F4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73CDB4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4B5FC6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4A0D6A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958B43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B05939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FFCE9B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49FF3A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753B233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0E8288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5672F9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298787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E5215D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E1CC42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09EE1D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A4AD9B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48FD8F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D83432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FB3738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263C568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898E59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CABF42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BC1313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D88D5C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57F11B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6D8213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C7F964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5B5AE7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5F3B2F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125D1D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2EF5D8D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3E4B22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7936A6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D65719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7C2AF7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2D1BE9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388C12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067C8E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892C21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12D08C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7B7AAD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C22CCEE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E1CAED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D6C22A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87960F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38AB655" w14:textId="77777777"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C872" w14:textId="77777777" w:rsidR="00027D16" w:rsidRDefault="00027D16">
      <w:r>
        <w:separator/>
      </w:r>
    </w:p>
  </w:endnote>
  <w:endnote w:type="continuationSeparator" w:id="0">
    <w:p w14:paraId="3AA83875" w14:textId="77777777"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98E7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77CC9B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F25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AE59" w14:textId="77777777" w:rsidR="00027D16" w:rsidRDefault="00027D16">
      <w:r>
        <w:separator/>
      </w:r>
    </w:p>
  </w:footnote>
  <w:footnote w:type="continuationSeparator" w:id="0">
    <w:p w14:paraId="50FE20B6" w14:textId="77777777"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97C7" w14:textId="4DC8D50F" w:rsidR="006E74A4" w:rsidRDefault="00B43D64" w:rsidP="00B43D64">
    <w:pPr>
      <w:pStyle w:val="a3"/>
      <w:wordWrap w:val="0"/>
      <w:jc w:val="right"/>
    </w:pPr>
    <w:r>
      <w:t>解答用紙</w:t>
    </w:r>
    <w:r w:rsidR="004F75D7">
      <w:rPr>
        <w:rFonts w:hint="eastAsia"/>
      </w:rPr>
      <w:t>（別紙様式３）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061A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5D7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C39599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43FD-5051-40EE-8A4B-FE9F335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2025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2017-10-25T12:15:00Z</cp:lastPrinted>
  <dcterms:created xsi:type="dcterms:W3CDTF">2019-11-13T12:05:00Z</dcterms:created>
  <dcterms:modified xsi:type="dcterms:W3CDTF">2022-06-07T01:39:00Z</dcterms:modified>
</cp:coreProperties>
</file>