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C960" w14:textId="77777777"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36AA3461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3AA8322C" w14:textId="77777777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6199A005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5D9CB815" w14:textId="77777777"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04ED66B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4B84AA13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B7D87A0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59C8CE1B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797B881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28DE668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78CD10CC" w14:textId="77777777"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E0A6D53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110F5E0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2B55B6F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28168A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997778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2D2234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29F55F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5B0FCE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1E2272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C0577E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8D4FC15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DD7898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0C38FA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969E4F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E808FA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514941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181678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C6DA2F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511163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B8F642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701E9E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F775CE5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133A17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4C56D9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50A88F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034FAF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B8BC49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C01DB4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E46078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F9BFD5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E51F18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8AABCF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92097DD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26ED95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194D99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66B45E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C665C0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DE65F7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9E89AD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B89F34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6464F8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26576A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98606F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5C5F5D8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675174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50B581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F3F148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203D617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838EFAC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B4F5F9D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F140AD7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EF096E0" w14:textId="77777777"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DC6C" w14:textId="77777777" w:rsidR="00027D16" w:rsidRDefault="00027D16">
      <w:r>
        <w:separator/>
      </w:r>
    </w:p>
  </w:endnote>
  <w:endnote w:type="continuationSeparator" w:id="0">
    <w:p w14:paraId="60BAF1FB" w14:textId="77777777"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0C40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9EE31D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7430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1F34A4" w14:textId="1C342BB0" w:rsidR="004C485A" w:rsidRDefault="004C485A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8404B93" w14:textId="77777777" w:rsidR="004C485A" w:rsidRDefault="004C48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55F7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CEC3" w14:textId="77777777" w:rsidR="00027D16" w:rsidRDefault="00027D16">
      <w:r>
        <w:separator/>
      </w:r>
    </w:p>
  </w:footnote>
  <w:footnote w:type="continuationSeparator" w:id="0">
    <w:p w14:paraId="764240A6" w14:textId="77777777"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D0C0" w14:textId="77777777"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2AC9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433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C485A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A7379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CA41073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1815</Characters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2021-10-15T13:51:00Z</cp:lastPrinted>
  <dcterms:created xsi:type="dcterms:W3CDTF">2022-05-19T08:54:00Z</dcterms:created>
  <dcterms:modified xsi:type="dcterms:W3CDTF">2022-05-25T08:32:00Z</dcterms:modified>
</cp:coreProperties>
</file>